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3717" w14:textId="57CB90AE" w:rsidR="001C5C95" w:rsidRDefault="001C5C95">
      <w:r>
        <w:rPr>
          <w:noProof/>
        </w:rPr>
        <w:drawing>
          <wp:inline distT="0" distB="0" distL="0" distR="0" wp14:anchorId="390DD414" wp14:editId="386A4FAF">
            <wp:extent cx="9553575" cy="591947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72E7E" w14:textId="77777777" w:rsidR="00E97890" w:rsidRDefault="00E97890">
      <w:pPr>
        <w:autoSpaceDE w:val="0"/>
        <w:autoSpaceDN w:val="0"/>
        <w:spacing w:after="78" w:line="220" w:lineRule="exact"/>
      </w:pPr>
    </w:p>
    <w:p w14:paraId="65EFA2A3" w14:textId="77777777" w:rsidR="001C5C95" w:rsidRDefault="001C5C9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19D491E" w14:textId="77777777" w:rsidR="00E97890" w:rsidRPr="001C5C95" w:rsidRDefault="00E97890">
      <w:pPr>
        <w:rPr>
          <w:lang w:val="ru-RU"/>
        </w:rPr>
        <w:sectPr w:rsidR="00E97890" w:rsidRPr="001C5C95" w:rsidSect="001C5C95">
          <w:pgSz w:w="16840" w:h="11900" w:orient="landscape"/>
          <w:pgMar w:top="738" w:right="298" w:bottom="868" w:left="296" w:header="720" w:footer="720" w:gutter="0"/>
          <w:cols w:space="720" w:equalWidth="0">
            <w:col w:w="10294" w:space="0"/>
          </w:cols>
          <w:docGrid w:linePitch="360"/>
        </w:sectPr>
      </w:pPr>
    </w:p>
    <w:p w14:paraId="2A0AD75F" w14:textId="77777777" w:rsidR="00E97890" w:rsidRPr="001C5C95" w:rsidRDefault="00E97890">
      <w:pPr>
        <w:rPr>
          <w:lang w:val="ru-RU"/>
        </w:rPr>
        <w:sectPr w:rsidR="00E97890" w:rsidRPr="001C5C95">
          <w:pgSz w:w="11900" w:h="16840"/>
          <w:pgMar w:top="1440" w:right="1440" w:bottom="1440" w:left="1440" w:header="720" w:footer="720" w:gutter="0"/>
          <w:cols w:space="720" w:equalWidth="0">
            <w:col w:w="10294" w:space="0"/>
          </w:cols>
          <w:docGrid w:linePitch="360"/>
        </w:sectPr>
      </w:pPr>
    </w:p>
    <w:p w14:paraId="7CF51852" w14:textId="77777777" w:rsidR="00E97890" w:rsidRPr="001C5C95" w:rsidRDefault="00E97890">
      <w:pPr>
        <w:autoSpaceDE w:val="0"/>
        <w:autoSpaceDN w:val="0"/>
        <w:spacing w:after="78" w:line="220" w:lineRule="exact"/>
        <w:rPr>
          <w:lang w:val="ru-RU"/>
        </w:rPr>
      </w:pPr>
    </w:p>
    <w:p w14:paraId="61B3068F" w14:textId="77777777" w:rsidR="00E97890" w:rsidRPr="001C5C95" w:rsidRDefault="001C5C95">
      <w:pPr>
        <w:autoSpaceDE w:val="0"/>
        <w:autoSpaceDN w:val="0"/>
        <w:spacing w:after="0" w:line="230" w:lineRule="auto"/>
        <w:rPr>
          <w:lang w:val="ru-RU"/>
        </w:rPr>
      </w:pPr>
      <w:r w:rsidRPr="001C5C9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C0F970F" w14:textId="77777777" w:rsidR="00E97890" w:rsidRPr="00B65CF1" w:rsidRDefault="001C5C95">
      <w:pPr>
        <w:autoSpaceDE w:val="0"/>
        <w:autoSpaceDN w:val="0"/>
        <w:spacing w:before="346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6D22DEA2" w14:textId="77777777" w:rsidR="00E97890" w:rsidRPr="00B65CF1" w:rsidRDefault="001C5C95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6DC3D1ED" w14:textId="77777777" w:rsidR="00E97890" w:rsidRPr="00B65CF1" w:rsidRDefault="001C5C9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нтеллектуальной и практической деятельности человека.</w:t>
      </w:r>
    </w:p>
    <w:p w14:paraId="0C5972A7" w14:textId="77777777" w:rsidR="00E97890" w:rsidRPr="00B65CF1" w:rsidRDefault="001C5C95">
      <w:pPr>
        <w:autoSpaceDE w:val="0"/>
        <w:autoSpaceDN w:val="0"/>
        <w:spacing w:before="72" w:after="0"/>
        <w:ind w:firstLine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5E902664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ющих аспектах: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готовления изделий (что постепенно распространяется практически на все аспекты человеческой жизни).</w:t>
      </w:r>
    </w:p>
    <w:p w14:paraId="5B1DAD3B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1C8BA7A6" w14:textId="74DAFBB4" w:rsidR="00E97890" w:rsidRPr="00B65CF1" w:rsidRDefault="001C5C95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технологии.</w:t>
      </w:r>
    </w:p>
    <w:p w14:paraId="34AB3E68" w14:textId="77777777" w:rsidR="00E97890" w:rsidRPr="00B65CF1" w:rsidRDefault="001C5C95">
      <w:pPr>
        <w:autoSpaceDE w:val="0"/>
        <w:autoSpaceDN w:val="0"/>
        <w:spacing w:before="70" w:after="0"/>
        <w:ind w:firstLine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мации. Изменилась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14:paraId="2885F0FA" w14:textId="77777777" w:rsidR="00E97890" w:rsidRPr="00B65CF1" w:rsidRDefault="001C5C95">
      <w:pPr>
        <w:autoSpaceDE w:val="0"/>
        <w:autoSpaceDN w:val="0"/>
        <w:spacing w:before="70" w:after="0" w:line="288" w:lineRule="auto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информатизации общества. На сегодняшний день процесс информатизации приобретает качестве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нно новые черты. Возникло понятие «цифровой экономики», что подразумевает превращение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357A6E74" w14:textId="77777777" w:rsidR="00E97890" w:rsidRPr="00B65CF1" w:rsidRDefault="001C5C95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АЧИ ИЗУЧЕНИЯ ПРЕДМЕТНОЙ ОБЛАСТИ «ТЕХНОЛОГИЯ» В ОСНОВНОМ ОБЩЕМ ОБРАЗОВАНИИ</w:t>
      </w:r>
    </w:p>
    <w:p w14:paraId="34EC247E" w14:textId="77777777" w:rsidR="00E97890" w:rsidRPr="00B65CF1" w:rsidRDefault="001C5C9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14:paraId="6240D322" w14:textId="77777777" w:rsidR="00E97890" w:rsidRPr="00B65CF1" w:rsidRDefault="00E97890">
      <w:pPr>
        <w:rPr>
          <w:lang w:val="ru-RU"/>
        </w:rPr>
        <w:sectPr w:rsidR="00E97890" w:rsidRPr="00B65CF1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6BF0A5A0" w14:textId="77777777" w:rsidR="00E97890" w:rsidRPr="00B65CF1" w:rsidRDefault="00E97890">
      <w:pPr>
        <w:autoSpaceDE w:val="0"/>
        <w:autoSpaceDN w:val="0"/>
        <w:spacing w:after="66" w:line="220" w:lineRule="exact"/>
        <w:rPr>
          <w:lang w:val="ru-RU"/>
        </w:rPr>
      </w:pPr>
    </w:p>
    <w:p w14:paraId="0A0EE902" w14:textId="77777777" w:rsidR="00E97890" w:rsidRPr="00B65CF1" w:rsidRDefault="001C5C95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одимых для перехода к новым приоритетам научно-технологического развития Российской Федерации.</w:t>
      </w:r>
    </w:p>
    <w:p w14:paraId="304FBE1B" w14:textId="2088EFD1" w:rsidR="00E97890" w:rsidRPr="00B65CF1" w:rsidRDefault="001C5C95" w:rsidP="00B65CF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туры человека цифрового социума и актуальными для жизни в этом социуме технологиями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мических, социальных, экологических, эстетических критериев, а также критериев личной и общественной безопасности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товки к будущей профессиональной деятельности, владение методиками оценки своих профессиональных предпочтений.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других предметах.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 понятийное знание, которое складывается из набора понятий, характеризующих данную предметную область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алгоритм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ическое (технологическое) знание — знание методов, технологий, приводящих к желаемому результату при соблюдении определённых условий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ой области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7E3CE593" w14:textId="0A24820C" w:rsidR="00E97890" w:rsidRPr="00B65CF1" w:rsidRDefault="001C5C9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  <w:r w:rsidR="00B65CF1">
        <w:rPr>
          <w:lang w:val="ru-RU"/>
        </w:rPr>
        <w:t xml:space="preserve"> 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огической цепочки и полного цикла решения поставленной задачи. При этом возможны следующие уровни освоения технологии: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</w:t>
      </w:r>
      <w:r w:rsidR="00B65CF1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 уровень (создание технологий)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14:paraId="5C27054A" w14:textId="54C88169" w:rsidR="00E97890" w:rsidRPr="00B65CF1" w:rsidRDefault="001C5C95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использования этих технологий при изготовлении изделий становится важной задачей в курс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е технологии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принципиально новых технологий —информационно-когнитивных, нацеленных на освоение учащимися зна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ний, на развитии умения учиться.</w:t>
      </w:r>
    </w:p>
    <w:p w14:paraId="36788F44" w14:textId="77777777" w:rsidR="00B65CF1" w:rsidRDefault="001C5C95" w:rsidP="00B65CF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14:paraId="664E66A6" w14:textId="0AECB8C2" w:rsidR="00E97890" w:rsidRPr="00B65CF1" w:rsidRDefault="001C5C95" w:rsidP="00B65CF1">
      <w:pPr>
        <w:autoSpaceDE w:val="0"/>
        <w:autoSpaceDN w:val="0"/>
        <w:spacing w:before="262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 разнообразных моделей. Только в этом случае можно достичь когнитивно-продуктивного уровня освоения технологий.</w:t>
      </w:r>
    </w:p>
    <w:p w14:paraId="68C4E477" w14:textId="77777777" w:rsidR="00E97890" w:rsidRPr="00B65CF1" w:rsidRDefault="001C5C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14:paraId="647D943A" w14:textId="77777777" w:rsidR="00E97890" w:rsidRPr="00B65CF1" w:rsidRDefault="001C5C9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40AC5D98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 модуле в яв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«восходящ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ему» принципу: от умений реализации имеющихся технологий к их оценке и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мых для человека продуктов.</w:t>
      </w:r>
    </w:p>
    <w:p w14:paraId="2F8F78F8" w14:textId="77777777" w:rsidR="00E97890" w:rsidRPr="00B65CF1" w:rsidRDefault="001C5C9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ия данных в информацию и информации в знание в условиях появления феномена «больших данных» является одной из значимых и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14:paraId="2E209963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</w:t>
      </w:r>
      <w:r w:rsidRPr="00B65CF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уктов»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е внимание уделяется технологиям создания уникальных изделий народного творчества.</w:t>
      </w:r>
    </w:p>
    <w:p w14:paraId="33A935E5" w14:textId="77777777" w:rsidR="00E97890" w:rsidRPr="00B65CF1" w:rsidRDefault="001C5C95">
      <w:pPr>
        <w:autoSpaceDE w:val="0"/>
        <w:autoSpaceDN w:val="0"/>
        <w:spacing w:before="262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14:paraId="7D855E3D" w14:textId="77777777" w:rsidR="00E97890" w:rsidRPr="00B65CF1" w:rsidRDefault="001C5C95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7 классе два часа в неделе, общий объем составляет 68 часов.</w:t>
      </w:r>
    </w:p>
    <w:p w14:paraId="63B42B6C" w14:textId="77777777" w:rsidR="00E97890" w:rsidRPr="00B65CF1" w:rsidRDefault="00E97890">
      <w:pPr>
        <w:autoSpaceDE w:val="0"/>
        <w:autoSpaceDN w:val="0"/>
        <w:spacing w:after="78" w:line="220" w:lineRule="exact"/>
        <w:rPr>
          <w:lang w:val="ru-RU"/>
        </w:rPr>
      </w:pPr>
    </w:p>
    <w:p w14:paraId="11F2B231" w14:textId="77777777" w:rsidR="00E97890" w:rsidRPr="00B65CF1" w:rsidRDefault="001C5C95">
      <w:pPr>
        <w:autoSpaceDE w:val="0"/>
        <w:autoSpaceDN w:val="0"/>
        <w:spacing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ОВАТЕЛЬНЫЕ РЕЗУЛЬТАТЫ</w:t>
      </w:r>
    </w:p>
    <w:p w14:paraId="26AACC95" w14:textId="77777777" w:rsidR="00E97890" w:rsidRPr="00B65CF1" w:rsidRDefault="001C5C95">
      <w:pPr>
        <w:autoSpaceDE w:val="0"/>
        <w:autoSpaceDN w:val="0"/>
        <w:spacing w:before="346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1772E40" w14:textId="77777777" w:rsidR="00E97890" w:rsidRPr="00B65CF1" w:rsidRDefault="001C5C95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Патриотическое воспитание: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5435F09E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морально-этических принципов в деятельности, связанной с реализацией технологий;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45CAD0D" w14:textId="77777777" w:rsidR="00E97890" w:rsidRPr="00B65CF1" w:rsidRDefault="001C5C95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воспр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иятие эстетических качеств предметов труда;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14:paraId="62678DE2" w14:textId="77777777" w:rsidR="00E97890" w:rsidRPr="00B65CF1" w:rsidRDefault="001C5C95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ельской деятельности, реализации на практике достижений науки.</w:t>
      </w:r>
    </w:p>
    <w:p w14:paraId="39BAFFDA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и;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14:paraId="55F6257C" w14:textId="77777777" w:rsidR="00E97890" w:rsidRPr="00B65CF1" w:rsidRDefault="001C5C95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5F08F756" w14:textId="3B9D89A0" w:rsidR="00E97890" w:rsidRPr="00B65CF1" w:rsidRDefault="001C5C9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>Эколо</w:t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гическое воспитание: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760590A8" w14:textId="77777777" w:rsidR="00E97890" w:rsidRPr="00B65CF1" w:rsidRDefault="001C5C95">
      <w:pPr>
        <w:autoSpaceDE w:val="0"/>
        <w:autoSpaceDN w:val="0"/>
        <w:spacing w:before="264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E8B64E2" w14:textId="50A05200" w:rsidR="00E97890" w:rsidRPr="00B65CF1" w:rsidRDefault="001C5C95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 познавательными действиями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ти и противоречия в рассматриваемых фактах, данных и наблюдениях, относящихся к внешнему миру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ия поставленной задачи, используя для этого необходимые материалы, инструменты и технологии.</w:t>
      </w:r>
    </w:p>
    <w:p w14:paraId="617FE62A" w14:textId="6A0B3A0B" w:rsidR="00E97890" w:rsidRPr="00B65CF1" w:rsidRDefault="001C5C95" w:rsidP="00B65CF1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необходимой информации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достоверность и актуальность полученной информации</w:t>
      </w:r>
      <w:r w:rsidR="00B65CF1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опытным путём изучать свойства различных материалов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измерения, уметь осуществлять арифметические действия с приближёнными величинами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3B06CEBF" w14:textId="77777777" w:rsidR="00B65CF1" w:rsidRDefault="001C5C95" w:rsidP="00B65CF1">
      <w:pPr>
        <w:autoSpaceDE w:val="0"/>
        <w:autoSpaceDN w:val="0"/>
        <w:spacing w:before="72" w:after="0" w:line="281" w:lineRule="auto"/>
        <w:ind w:left="180" w:right="15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информации в зависимости от поставленной задачи; понимать различие между данными, информацией и знаниями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</w:t>
      </w:r>
      <w:proofErr w:type="spellStart"/>
      <w:proofErr w:type="gram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данными»владеть</w:t>
      </w:r>
      <w:proofErr w:type="spellEnd"/>
      <w:proofErr w:type="gram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технологией трансформации данных в информацию, информации в знания.</w:t>
      </w:r>
    </w:p>
    <w:p w14:paraId="5CD396B8" w14:textId="66F1A384" w:rsidR="00E97890" w:rsidRPr="00B65CF1" w:rsidRDefault="001C5C95" w:rsidP="00B65CF1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ными учебными регулятивными действиями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делать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брать ответственность за решение.</w:t>
      </w:r>
    </w:p>
    <w:p w14:paraId="3C49EFA2" w14:textId="7017FD91" w:rsidR="00E97890" w:rsidRPr="00B65CF1" w:rsidRDefault="001C5C95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</w:t>
      </w:r>
      <w:r w:rsidR="00B65CF1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вносить необходимые корректив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ы в деятельность по решению задачи или по осуществлению проекта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B7ADBB6" w14:textId="77777777" w:rsidR="00E97890" w:rsidRPr="00B65CF1" w:rsidRDefault="001C5C9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право на ошибку при решении задач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или при реализации проекта, такое же право другого на подобные ошибки.</w:t>
      </w:r>
    </w:p>
    <w:p w14:paraId="334BC85C" w14:textId="77777777" w:rsidR="00E97890" w:rsidRPr="00B65CF1" w:rsidRDefault="001C5C9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14:paraId="7D5232FB" w14:textId="1E05E595" w:rsidR="00E97890" w:rsidRPr="00B65CF1" w:rsidRDefault="001C5C95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рамках публичного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представления результатов проектной деятельности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57A7F59F" w14:textId="04439A67" w:rsidR="00E97890" w:rsidRPr="00B65CF1" w:rsidRDefault="001C5C95" w:rsidP="00B65CF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ущества командной работы при реализации учебного проекта; 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6186C8C0" w14:textId="77777777" w:rsidR="00E97890" w:rsidRPr="00B65CF1" w:rsidRDefault="001C5C95">
      <w:pPr>
        <w:autoSpaceDE w:val="0"/>
        <w:autoSpaceDN w:val="0"/>
        <w:spacing w:before="262"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AD04E7C" w14:textId="3A7997AE" w:rsidR="00E97890" w:rsidRPr="00B65CF1" w:rsidRDefault="001C5C95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65CF1">
        <w:rPr>
          <w:lang w:val="ru-RU"/>
        </w:rPr>
        <w:lastRenderedPageBreak/>
        <w:tab/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перечислять и характеризовать виды современных техн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ологий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применять технологии для решения возникающих задач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е только функциональных, но и эстетичных промышленных изделий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овладеть информационно-когнитивными технологиями преобразования данных в информацию и информации в знание</w:t>
      </w:r>
      <w:r w:rsidR="00B10F92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перечислять инструменты и оборудование, используемое при обработке различных материалов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(древесины, металлов и сплавов, полимеров, текстиля, сельскохозяйственной продукции, продуктов питания)</w:t>
      </w:r>
      <w:r w:rsidR="00B65CF1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оценивать области применения технологий, понимать их возможности и ограничения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оценивать условия применимости технологии с позиций экологической защищён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модернизировать и создавать технологии обработки известных материалов</w:t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значимые для конкретного человека потребности</w:t>
      </w:r>
      <w:r w:rsidR="00B65CF1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перечислять и характеризовать продукты питания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перечислять виды и названия народных промы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слов и ремёсел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использование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нанотехнологий в различных областях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ыявлять экологические проблемы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применять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генеалогический метод</w:t>
      </w:r>
      <w:r w:rsid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анализировать роль прививок</w:t>
      </w:r>
      <w:r w:rsidR="00B10F92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анализировать работу биодатчиков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микробиологические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технологии, методы генной инженерии.</w:t>
      </w:r>
    </w:p>
    <w:p w14:paraId="095CC7CC" w14:textId="1B3EB762" w:rsidR="00E97890" w:rsidRPr="00B65CF1" w:rsidRDefault="001C5C95" w:rsidP="00B10F9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B65CF1">
        <w:rPr>
          <w:lang w:val="ru-RU"/>
        </w:rPr>
        <w:br/>
      </w:r>
      <w:r w:rsidRPr="00B65CF1">
        <w:rPr>
          <w:lang w:val="ru-RU"/>
        </w:rPr>
        <w:tab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освоить основные этапы создания проектов от идеи до презентации и использования полученных результатов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использовать программные сервисы для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поддержки проектной деятельности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проводить необходимые опыты по исследованию свойств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выбирать инструменты и оборудование, необходимые для изготовления выбранного изделия по данной технологии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применять технологии механической обработки конструкци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онных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виды и назначение методов получения и преобразования конструкционных и текстильных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возможность научиться конструировать модели различных объектов и использовать их в практической деятельности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конструировать модели машин и механизмов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изготавливать изделие из конструкционных или поделочных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готовить кулинарные блюда в соответстви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 с известными технологиями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выполнять декоративно-прикладную обработку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выполнять художественное оформление изделий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создавать художественный образ и воплощать его в продукте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строить чертежи швейных изделий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выбирать материалы, инструменты и оборуд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ование для выполнения швейных работ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применять основные приёмы и навыки решения изобретательских задач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научиться применять принципы ТРИЗ для решения технических задач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презентовать изделие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(продукт)называть и характеризовать современные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и перспективные технологии производства и обработки материалов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узнать о современных цифровых технологиях, их возможностях и ограничениях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выявлять потребности современной техники в умных материалах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понятиями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«композиты», «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», приводить примеры использования 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нанокомпозитов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в технологиях, анализировать механические свойства композитов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различать аллотропные соединения углерода, приводить примеры использования аллотропных соединений углерода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характериз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овать мир профессий, связанных с изучаемыми технологиями, их востребованность на рынке труд</w:t>
      </w:r>
      <w:r w:rsidR="00B10F92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="00B10F92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осуществлять изготовление субъективно нового продукта, опираясь на общую технологическую схему</w:t>
      </w:r>
      <w:r w:rsidR="00B10F92">
        <w:rPr>
          <w:lang w:val="ru-RU"/>
        </w:rPr>
        <w:t xml:space="preserve">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омических и экологических позиций.</w:t>
      </w:r>
    </w:p>
    <w:p w14:paraId="47699515" w14:textId="77777777" w:rsidR="00E97890" w:rsidRPr="00B65CF1" w:rsidRDefault="00E97890">
      <w:pPr>
        <w:rPr>
          <w:lang w:val="ru-RU"/>
        </w:rPr>
        <w:sectPr w:rsidR="00E97890" w:rsidRPr="00B65CF1">
          <w:pgSz w:w="11900" w:h="16840"/>
          <w:pgMar w:top="298" w:right="986" w:bottom="1440" w:left="666" w:header="720" w:footer="720" w:gutter="0"/>
          <w:cols w:space="720" w:equalWidth="0">
            <w:col w:w="10248" w:space="0"/>
          </w:cols>
          <w:docGrid w:linePitch="360"/>
        </w:sectPr>
      </w:pPr>
    </w:p>
    <w:p w14:paraId="38891468" w14:textId="77777777" w:rsidR="00E97890" w:rsidRPr="00B65CF1" w:rsidRDefault="00E97890">
      <w:pPr>
        <w:autoSpaceDE w:val="0"/>
        <w:autoSpaceDN w:val="0"/>
        <w:spacing w:after="78" w:line="220" w:lineRule="exact"/>
        <w:rPr>
          <w:lang w:val="ru-RU"/>
        </w:rPr>
      </w:pPr>
    </w:p>
    <w:p w14:paraId="7DE0A215" w14:textId="77777777" w:rsidR="00E97890" w:rsidRDefault="001C5C9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97890" w14:paraId="0D591EA2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0AB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22D4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A64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1029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DB19" w14:textId="77777777" w:rsidR="00E97890" w:rsidRDefault="001C5C9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E97890" w14:paraId="34D8B0EB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A72" w14:textId="77777777" w:rsidR="00E97890" w:rsidRDefault="00E978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D6BB" w14:textId="77777777" w:rsidR="00E97890" w:rsidRDefault="00E9789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88A1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5889D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6D21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B24" w14:textId="77777777" w:rsidR="00E97890" w:rsidRDefault="00E9789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854D" w14:textId="77777777" w:rsidR="00E97890" w:rsidRDefault="00E97890"/>
        </w:tc>
      </w:tr>
      <w:tr w:rsidR="00E97890" w14:paraId="64BB90A7" w14:textId="77777777" w:rsidTr="00B10F92">
        <w:trPr>
          <w:trHeight w:hRule="exact" w:val="7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7E7F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A91D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F93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6BD3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4EC5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AF8B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E9D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5AE142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955A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7CC1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Этапы творческого проектирования.</w:t>
            </w:r>
          </w:p>
          <w:p w14:paraId="00E6C6B8" w14:textId="77777777" w:rsidR="00E97890" w:rsidRPr="00B65CF1" w:rsidRDefault="001C5C95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 изделий на предприятиях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222B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7DD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B027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9EDA9" w14:textId="142B853A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B10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5E3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DB46AB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83AD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258C" w14:textId="77777777" w:rsidR="00E97890" w:rsidRPr="00B65CF1" w:rsidRDefault="001C5C9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Конструкторская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документация. Чертежи деталей и изделий из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8500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363D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A825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6AC28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33A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E4BE37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E2C3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430D9" w14:textId="77777777" w:rsidR="00E97890" w:rsidRPr="00B65CF1" w:rsidRDefault="001C5C9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Конструкторская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документация. Чертежи деталей и изделий из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C50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C9ED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6720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13ACD" w14:textId="54A224EC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10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9B68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8A4B51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1E2D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8E638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Технологическая документация.</w:t>
            </w:r>
          </w:p>
          <w:p w14:paraId="55B4B315" w14:textId="77777777" w:rsidR="00E97890" w:rsidRPr="00B65CF1" w:rsidRDefault="001C5C95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Технологическая карта изготовления деталей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041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3FF6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9FC9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C157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FF2DB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DAFD7F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252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DF7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Госпожа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Пуговица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302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CE7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F689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865A" w14:textId="292E8701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B10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B238E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6F5765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D600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A781D" w14:textId="77777777" w:rsidR="00E97890" w:rsidRPr="00B65CF1" w:rsidRDefault="001C5C9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Заточка и настройка </w:t>
            </w:r>
            <w:proofErr w:type="spellStart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дереворежуших</w:t>
            </w:r>
            <w:proofErr w:type="spellEnd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BC8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2CE7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CC7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C39F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83D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E5B36F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9AECA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3446F" w14:textId="77777777" w:rsidR="00E97890" w:rsidRPr="00B65CF1" w:rsidRDefault="001C5C95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Отклонения и допуски на размеры детали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55A59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7E445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0009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325C" w14:textId="1B27BFE5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B10F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CC23" w14:textId="77777777" w:rsidR="00E97890" w:rsidRDefault="001C5C95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62F2BC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7F91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CE305" w14:textId="77777777" w:rsidR="00E97890" w:rsidRPr="00B65CF1" w:rsidRDefault="001C5C95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"Шляпка-Игольница" приготовления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нужных материалов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DF89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7183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8E1F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11DA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BDC4C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9B410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F257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C4A1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Шляпка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Игольница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2959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0AD4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428D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0058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170E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2C5449C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8308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712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Шляпка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Игольница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67FB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8EA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779D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CB4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2A9B" w14:textId="77777777" w:rsidR="00E97890" w:rsidRDefault="001C5C9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11AE5AE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F76D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DFEC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Столярные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шиповые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2E8E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D1DD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E7E9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C787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6843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0FEA2ACB" w14:textId="77777777" w:rsidR="00E97890" w:rsidRDefault="00E97890">
      <w:pPr>
        <w:autoSpaceDE w:val="0"/>
        <w:autoSpaceDN w:val="0"/>
        <w:spacing w:after="0" w:line="14" w:lineRule="exact"/>
      </w:pPr>
    </w:p>
    <w:p w14:paraId="25785469" w14:textId="77777777" w:rsidR="00E97890" w:rsidRDefault="00E97890">
      <w:pPr>
        <w:sectPr w:rsidR="00E97890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4B0F7F" w14:textId="77777777" w:rsidR="00E97890" w:rsidRDefault="00E978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97890" w14:paraId="4901103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E3C5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D170B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шипового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9C12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321C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37C6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83C3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B81D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D8D75C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D23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95A36" w14:textId="77777777" w:rsidR="00E97890" w:rsidRPr="00B65CF1" w:rsidRDefault="001C5C9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соединения деталей </w:t>
            </w:r>
            <w:proofErr w:type="gramStart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шкантами  и</w:t>
            </w:r>
            <w:proofErr w:type="gramEnd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шурупами в нагель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67A3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C984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C4E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855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51F4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0CD442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39B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F2D4C" w14:textId="77777777" w:rsidR="00E97890" w:rsidRPr="00B65CF1" w:rsidRDefault="001C5C9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наружных фасонных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поверхностей деталей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9943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74F5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B2B7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E9DD8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A0A6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87A44D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F50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19584" w14:textId="77777777" w:rsidR="00E97890" w:rsidRPr="00B65CF1" w:rsidRDefault="001C5C95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точения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декоративных изделий, имеющих внутренние полоски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1CB2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A8F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B12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E780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108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D74BAE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0BE1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9FA4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волокна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происхождения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97C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4C8F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7D5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D20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967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2A9FAE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3486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D3D1B" w14:textId="77777777" w:rsidR="00E97890" w:rsidRPr="00B65CF1" w:rsidRDefault="001C5C9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сталей. Термическая обработка сталей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1CA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4FF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B48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29E8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900A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758AE6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C393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C4BD3" w14:textId="77777777" w:rsidR="00E97890" w:rsidRDefault="001C5C9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Лицевая и изнаночная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стороны ткани.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5AAC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846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9536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FE9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3C9FD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1470C5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66CF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E521D" w14:textId="77777777" w:rsidR="00E97890" w:rsidRPr="00B65CF1" w:rsidRDefault="001C5C9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Чертежи деталей,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изготовляемых на токарном и фрезерном станках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DFF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D519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CFB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26CA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E203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CA3A8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331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7F6D" w14:textId="77777777" w:rsidR="00E97890" w:rsidRPr="00B65CF1" w:rsidRDefault="001C5C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 и требования к ней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477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B73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92C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A9A4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B835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69880A4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8189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7348" w14:textId="77777777" w:rsidR="00E97890" w:rsidRPr="00B65CF1" w:rsidRDefault="001C5C95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 и устройство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токарно-винторезного станка ТВ-6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78D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4526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57D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C801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AE538" w14:textId="77777777" w:rsidR="00E97890" w:rsidRDefault="001C5C9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69C7F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F19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0EC4E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Снятие мерок для построения чертежа юбки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1EC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7020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64CB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F7D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5305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C95BD3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A16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848B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 назначение токарных резцов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7B51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2E9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9E91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EE9F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2C32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84F47D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9694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7E73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вышивке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D5F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3578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16DA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83518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9D7F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3B2B8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01E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21D5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токарно-винторезным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станком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39CF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A104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FCF4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EF1D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91CA" w14:textId="77777777" w:rsidR="00E97890" w:rsidRDefault="001C5C9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4D151A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A9A8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C77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швы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0B3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9DED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5E27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210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63163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D360700" w14:textId="77777777" w:rsidR="00E97890" w:rsidRDefault="00E97890">
      <w:pPr>
        <w:autoSpaceDE w:val="0"/>
        <w:autoSpaceDN w:val="0"/>
        <w:spacing w:after="0" w:line="14" w:lineRule="exact"/>
      </w:pPr>
    </w:p>
    <w:p w14:paraId="0CB75F99" w14:textId="77777777" w:rsidR="00E97890" w:rsidRDefault="00E97890">
      <w:pPr>
        <w:sectPr w:rsidR="00E9789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DB26D4" w14:textId="77777777" w:rsidR="00E97890" w:rsidRDefault="00E978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97890" w14:paraId="126853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D805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3DAF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работы на токарно-винторезном станке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1F5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325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C08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AAFF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5DC1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522C71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5D2A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FC1F0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образцов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вышивки. Вышивка крестом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FE98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EDBF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C9E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48D9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7F94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180EDA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CEDA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5598" w14:textId="77777777" w:rsidR="00E97890" w:rsidRPr="00B65CF1" w:rsidRDefault="001C5C95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документация для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изготовления изделий на станках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E82F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2C99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BB45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24067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D7E3F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26757039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A3DC5" w14:textId="77777777" w:rsidR="00E97890" w:rsidRDefault="001C5C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6C15" w14:textId="77777777" w:rsidR="00E97890" w:rsidRDefault="001C5C95">
            <w:pPr>
              <w:autoSpaceDE w:val="0"/>
              <w:autoSpaceDN w:val="0"/>
              <w:spacing w:before="10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фрезерногостанка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F4056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13DD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B910" w14:textId="77777777" w:rsidR="00E97890" w:rsidRDefault="001C5C9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A61FF" w14:textId="77777777" w:rsidR="00E97890" w:rsidRDefault="001C5C9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E3C8A" w14:textId="77777777" w:rsidR="00E97890" w:rsidRDefault="001C5C95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C3CAC4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EF86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412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Нарезание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резьбы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F83E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44D1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E8EA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2621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A27FC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D573AD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A602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E81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древесины.Мозаика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CDB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D8A9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9D98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A1B3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797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2AA27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4DC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EA8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мозаичных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FA34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555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1211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FB50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03ABD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CC0FBF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86D3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33465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</w:t>
            </w:r>
            <w:proofErr w:type="gramStart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схемы  и</w:t>
            </w:r>
            <w:proofErr w:type="gramEnd"/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эскизы для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D6D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C3C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AE3C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0741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2CF2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D9C5A0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FA19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76D7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Картина-мозаика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FEE0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ADE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609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478D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D763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26BE57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737D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A61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0C32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B750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465E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728A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ED28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DBF023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B7BD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A033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0AE4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9B26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DFB8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2E6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FC5AB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6864B2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4002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760D1" w14:textId="77777777" w:rsidR="00E97890" w:rsidRPr="00B65CF1" w:rsidRDefault="001C5C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14:paraId="6A59FAAE" w14:textId="77777777" w:rsidR="00E97890" w:rsidRPr="00B65CF1" w:rsidRDefault="001C5C95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мозаики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врезанным металлическим контуром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CD5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D2EB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5283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3F59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32C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5F756A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B50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3591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приработе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кухне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D536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132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98C7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FA90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315C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05B568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099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136F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порезах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7137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FB9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CCE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CC07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37D9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51BD8F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3329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8918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морепродукты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3338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C427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FB91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B53C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9151D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992A6A9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71D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C6920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рыбы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9BB8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D02A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0F1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CF9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1107E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1A108906" w14:textId="77777777" w:rsidR="00E97890" w:rsidRDefault="00E97890">
      <w:pPr>
        <w:autoSpaceDE w:val="0"/>
        <w:autoSpaceDN w:val="0"/>
        <w:spacing w:after="0" w:line="14" w:lineRule="exact"/>
      </w:pPr>
    </w:p>
    <w:p w14:paraId="076566AD" w14:textId="77777777" w:rsidR="00E97890" w:rsidRDefault="00E97890">
      <w:pPr>
        <w:sectPr w:rsidR="00E97890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20B6DD" w14:textId="77777777" w:rsidR="00E97890" w:rsidRDefault="00E978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97890" w14:paraId="3DEEDDD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4291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DA9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Мимоза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326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8CD7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60F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CA0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2400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0A1ABC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CC77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DA3A9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сведения о питании и приготовлении пищи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473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5B58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784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0D24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0B3E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0C265B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7165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8116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Блюда из круп, бобовых и макаронных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50A6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CC9F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DCE1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563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449DD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93CBE87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2EA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85D1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Крабовый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8EE0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0BA9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2AB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D606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7686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2EB0A4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156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4B3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2504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733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3C54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BC3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3CC7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35E4B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75C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CE4EF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бутерброда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65C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8BC5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F2EA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D819B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1CEFC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D13D55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1539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FC4E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горячих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напитков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D87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CEFD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2E8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7AAA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B0963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35A86E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0AD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1E8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Сладкие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напитки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5E7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CB5E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1B0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0F7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7209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3EAAC63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B598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436BF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горячих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напитков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535E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088D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EC8B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22D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70B5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9FE40B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30C9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CF5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Тиснение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фольге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F62E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29AF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F445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E160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C7A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87DD9F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674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8BF01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44E8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5374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5AAE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953A7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B064F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ECF678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FCDB2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2EDE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D47E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31D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617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1A4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D06B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F47CC5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4350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5A2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Филигрань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2DAE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41F1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8AF8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890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100F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BC2850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7FF7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B02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Филигрань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3ABC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1CDA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C64A1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34DA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6A2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68AB3C5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5569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8004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7AD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B004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6F89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B8D4C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891BA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E2C2FE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8045F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C6DA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Просечка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781E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336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441B3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941D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0092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FDAF4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5973E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EA7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Чканка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A688A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94E7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57B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E69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B0F69" w14:textId="77777777" w:rsidR="00E97890" w:rsidRDefault="001C5C9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A943219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6A06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4247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молярных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8115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F341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D3FD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65EB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C5CE2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252EDC8" w14:textId="77777777" w:rsidR="00E97890" w:rsidRDefault="00E97890">
      <w:pPr>
        <w:autoSpaceDE w:val="0"/>
        <w:autoSpaceDN w:val="0"/>
        <w:spacing w:after="0" w:line="14" w:lineRule="exact"/>
      </w:pPr>
    </w:p>
    <w:p w14:paraId="6278DF81" w14:textId="77777777" w:rsidR="00E97890" w:rsidRDefault="00E97890">
      <w:pPr>
        <w:sectPr w:rsidR="00E97890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234D80" w14:textId="77777777" w:rsidR="00E97890" w:rsidRDefault="00E9789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97890" w14:paraId="2A51EDB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1081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FECA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плиточных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0F5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76C8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C1EF0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9C2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167A4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360164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8ADD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0F0D5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Полезные для дома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инструмент-отвертка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4074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7F7D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C1D7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44690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C958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2536604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45FF1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15D77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потфолио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91E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CF99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DD148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B9E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D1C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06003200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7C12F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AEF8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потфолио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FF5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5786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8537D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7E755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28AB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465D9BF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E13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F1C86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ТБ при работе на </w:t>
            </w:r>
            <w:r w:rsidRPr="00B65CF1">
              <w:rPr>
                <w:lang w:val="ru-RU"/>
              </w:rPr>
              <w:br/>
            </w: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пришкольном участке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323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0893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C259E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C1229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A116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55FC65F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422F4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992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FF1B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C8BA6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614CF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8F0D6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1EF5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1C226A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14B3D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431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D032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4F305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BCD2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B0053" w14:textId="77777777" w:rsidR="00E97890" w:rsidRDefault="001C5C9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86D35" w14:textId="77777777" w:rsidR="00E97890" w:rsidRDefault="001C5C9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97890" w14:paraId="75297B3F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93EA" w14:textId="77777777" w:rsidR="00E97890" w:rsidRPr="00B65CF1" w:rsidRDefault="001C5C9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65C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A5CD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50A4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792EC" w14:textId="77777777" w:rsidR="00E97890" w:rsidRDefault="001C5C9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C3E94" w14:textId="77777777" w:rsidR="00E97890" w:rsidRDefault="00E97890"/>
        </w:tc>
      </w:tr>
    </w:tbl>
    <w:p w14:paraId="536A04AA" w14:textId="77777777" w:rsidR="00E97890" w:rsidRDefault="00E97890">
      <w:pPr>
        <w:autoSpaceDE w:val="0"/>
        <w:autoSpaceDN w:val="0"/>
        <w:spacing w:after="0" w:line="14" w:lineRule="exact"/>
      </w:pPr>
    </w:p>
    <w:p w14:paraId="2541D370" w14:textId="77777777" w:rsidR="00E97890" w:rsidRDefault="00E97890">
      <w:pPr>
        <w:sectPr w:rsidR="00E9789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5935D1" w14:textId="77777777" w:rsidR="00E97890" w:rsidRDefault="00E97890">
      <w:pPr>
        <w:autoSpaceDE w:val="0"/>
        <w:autoSpaceDN w:val="0"/>
        <w:spacing w:after="78" w:line="220" w:lineRule="exact"/>
      </w:pPr>
    </w:p>
    <w:p w14:paraId="1E7293BB" w14:textId="77777777" w:rsidR="00E97890" w:rsidRPr="00CC2688" w:rsidRDefault="001C5C95">
      <w:pPr>
        <w:autoSpaceDE w:val="0"/>
        <w:autoSpaceDN w:val="0"/>
        <w:spacing w:after="0" w:line="230" w:lineRule="auto"/>
        <w:rPr>
          <w:lang w:val="ru-RU"/>
        </w:rPr>
      </w:pPr>
      <w:r w:rsidRPr="00CC26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2C9A29A1" w14:textId="71166B9B" w:rsidR="00E97890" w:rsidRPr="00B65CF1" w:rsidRDefault="001C5C95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65CF1">
        <w:rPr>
          <w:lang w:val="ru-RU"/>
        </w:rPr>
        <w:br/>
      </w:r>
      <w:proofErr w:type="gram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Технология./</w:t>
      </w:r>
      <w:proofErr w:type="gram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Тищенко А.Т., Синица Н.В., Общество с ограниченной </w:t>
      </w:r>
      <w:proofErr w:type="spellStart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вещение»; Введите свой вариант:</w:t>
      </w:r>
    </w:p>
    <w:p w14:paraId="313BBDE9" w14:textId="77777777" w:rsidR="00E97890" w:rsidRPr="00B65CF1" w:rsidRDefault="001C5C9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tekhnologiya</w:t>
      </w:r>
      <w:proofErr w:type="spellEnd"/>
    </w:p>
    <w:p w14:paraId="5BF164DE" w14:textId="77777777" w:rsidR="00E97890" w:rsidRPr="00B65CF1" w:rsidRDefault="001C5C95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tekhnologiya</w:t>
      </w:r>
      <w:proofErr w:type="spellEnd"/>
    </w:p>
    <w:p w14:paraId="561A7DCE" w14:textId="77777777" w:rsidR="00E97890" w:rsidRPr="00B65CF1" w:rsidRDefault="00E97890">
      <w:pPr>
        <w:autoSpaceDE w:val="0"/>
        <w:autoSpaceDN w:val="0"/>
        <w:spacing w:after="78" w:line="220" w:lineRule="exact"/>
        <w:rPr>
          <w:lang w:val="ru-RU"/>
        </w:rPr>
      </w:pPr>
    </w:p>
    <w:p w14:paraId="515937B4" w14:textId="77777777" w:rsidR="00E97890" w:rsidRPr="00B65CF1" w:rsidRDefault="001C5C95">
      <w:pPr>
        <w:autoSpaceDE w:val="0"/>
        <w:autoSpaceDN w:val="0"/>
        <w:spacing w:after="0" w:line="230" w:lineRule="auto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</w:t>
      </w: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>ОВАТЕЛЬНОГО ПРОЦЕССА</w:t>
      </w:r>
    </w:p>
    <w:p w14:paraId="66BAD57F" w14:textId="77777777" w:rsidR="00E97890" w:rsidRPr="00B65CF1" w:rsidRDefault="001C5C95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65CF1">
        <w:rPr>
          <w:lang w:val="ru-RU"/>
        </w:rPr>
        <w:br/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</w:t>
      </w:r>
    </w:p>
    <w:p w14:paraId="289D5290" w14:textId="77777777" w:rsidR="00E97890" w:rsidRPr="00B65CF1" w:rsidRDefault="001C5C9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65C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65CF1">
        <w:rPr>
          <w:rFonts w:ascii="Times New Roman" w:eastAsia="Times New Roman" w:hAnsi="Times New Roman"/>
          <w:color w:val="000000"/>
          <w:sz w:val="24"/>
          <w:lang w:val="ru-RU"/>
        </w:rPr>
        <w:t>Комплект учебно-наглядных пособий</w:t>
      </w:r>
    </w:p>
    <w:p w14:paraId="36752798" w14:textId="77777777" w:rsidR="00E97890" w:rsidRPr="00B65CF1" w:rsidRDefault="00E97890">
      <w:pPr>
        <w:rPr>
          <w:lang w:val="ru-RU"/>
        </w:rPr>
        <w:sectPr w:rsidR="00E97890" w:rsidRPr="00B65CF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77CBE6C" w14:textId="77777777" w:rsidR="00F3119E" w:rsidRPr="00B65CF1" w:rsidRDefault="00F3119E">
      <w:pPr>
        <w:rPr>
          <w:lang w:val="ru-RU"/>
        </w:rPr>
      </w:pPr>
    </w:p>
    <w:sectPr w:rsidR="00F3119E" w:rsidRPr="00B65CF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4673079">
    <w:abstractNumId w:val="8"/>
  </w:num>
  <w:num w:numId="2" w16cid:durableId="597174552">
    <w:abstractNumId w:val="6"/>
  </w:num>
  <w:num w:numId="3" w16cid:durableId="543635064">
    <w:abstractNumId w:val="5"/>
  </w:num>
  <w:num w:numId="4" w16cid:durableId="823394389">
    <w:abstractNumId w:val="4"/>
  </w:num>
  <w:num w:numId="5" w16cid:durableId="363752208">
    <w:abstractNumId w:val="7"/>
  </w:num>
  <w:num w:numId="6" w16cid:durableId="551502085">
    <w:abstractNumId w:val="3"/>
  </w:num>
  <w:num w:numId="7" w16cid:durableId="1201282169">
    <w:abstractNumId w:val="2"/>
  </w:num>
  <w:num w:numId="8" w16cid:durableId="134611021">
    <w:abstractNumId w:val="1"/>
  </w:num>
  <w:num w:numId="9" w16cid:durableId="61016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5C95"/>
    <w:rsid w:val="0029639D"/>
    <w:rsid w:val="00326F90"/>
    <w:rsid w:val="00AA1D8D"/>
    <w:rsid w:val="00B10F92"/>
    <w:rsid w:val="00B446F2"/>
    <w:rsid w:val="00B47730"/>
    <w:rsid w:val="00B65CF1"/>
    <w:rsid w:val="00CB0664"/>
    <w:rsid w:val="00CC2688"/>
    <w:rsid w:val="00E97890"/>
    <w:rsid w:val="00F3119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98F8D"/>
  <w14:defaultImageDpi w14:val="300"/>
  <w15:docId w15:val="{5592AB89-B3DA-4397-B902-D72994FE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3721</Words>
  <Characters>21210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5</cp:revision>
  <dcterms:created xsi:type="dcterms:W3CDTF">2013-12-23T23:15:00Z</dcterms:created>
  <dcterms:modified xsi:type="dcterms:W3CDTF">2022-10-10T08:11:00Z</dcterms:modified>
  <cp:category/>
</cp:coreProperties>
</file>